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4631" w14:textId="2DA1FA8E" w:rsidR="005423BB" w:rsidRPr="00602DC9" w:rsidRDefault="005423BB" w:rsidP="005423BB">
      <w:pPr>
        <w:pStyle w:val="Headinglevel1"/>
      </w:pPr>
      <w:r>
        <w:t>CERTIFICATE COLLECTION INFORMATION FOR CANDIDATES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647"/>
      </w:tblGrid>
      <w:tr w:rsidR="00602DC9" w:rsidRPr="002041D2" w14:paraId="0E469AB0" w14:textId="77777777" w:rsidTr="008417E8">
        <w:trPr>
          <w:trHeight w:val="563"/>
        </w:trPr>
        <w:tc>
          <w:tcPr>
            <w:tcW w:w="1980" w:type="dxa"/>
            <w:shd w:val="clear" w:color="auto" w:fill="C6D9F1" w:themeFill="text2" w:themeFillTint="33"/>
            <w:vAlign w:val="center"/>
          </w:tcPr>
          <w:p w14:paraId="0C1A7312" w14:textId="77777777" w:rsidR="00602DC9" w:rsidRPr="006639F7" w:rsidRDefault="00602DC9" w:rsidP="008417E8">
            <w:pPr>
              <w:spacing w:beforeLines="60" w:before="144" w:afterLines="60" w:after="144"/>
              <w:rPr>
                <w:rFonts w:cs="Tahoma"/>
                <w:bCs/>
                <w:sz w:val="20"/>
                <w:szCs w:val="20"/>
              </w:rPr>
            </w:pPr>
            <w:permStart w:id="717950143" w:edGrp="everyone"/>
            <w:r w:rsidRPr="006639F7">
              <w:rPr>
                <w:rFonts w:cs="Tahoma"/>
                <w:bCs/>
                <w:sz w:val="20"/>
                <w:szCs w:val="20"/>
              </w:rPr>
              <w:t>Candidate name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DBD327B" w14:textId="1C911C31" w:rsidR="00602DC9" w:rsidRPr="00602DC9" w:rsidRDefault="00602DC9" w:rsidP="008417E8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  <w:permStart w:id="411773074" w:edGrp="everyone"/>
            <w:permEnd w:id="411773074"/>
          </w:p>
        </w:tc>
      </w:tr>
      <w:permEnd w:id="717950143"/>
    </w:tbl>
    <w:p w14:paraId="5525DCC0" w14:textId="77777777" w:rsidR="00602DC9" w:rsidRDefault="00602DC9" w:rsidP="005423BB">
      <w:pPr>
        <w:spacing w:after="120" w:line="240" w:lineRule="auto"/>
      </w:pPr>
    </w:p>
    <w:p w14:paraId="152B8B56" w14:textId="225FED78" w:rsidR="005423BB" w:rsidRPr="00FA34A3" w:rsidRDefault="005423BB" w:rsidP="005423BB">
      <w:pPr>
        <w:spacing w:after="120" w:line="240" w:lineRule="auto"/>
      </w:pPr>
      <w:r w:rsidRPr="00FA34A3">
        <w:t>Certificates are available for collectio</w:t>
      </w:r>
      <w:r w:rsidR="00565DB9">
        <w:t>n at the prize presentation event as follows</w:t>
      </w:r>
      <w:r>
        <w:t>: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601"/>
        <w:gridCol w:w="4522"/>
        <w:gridCol w:w="875"/>
        <w:gridCol w:w="3702"/>
      </w:tblGrid>
      <w:tr w:rsidR="005423BB" w:rsidRPr="005423BB" w14:paraId="01325C31" w14:textId="77777777" w:rsidTr="00FF14A2">
        <w:trPr>
          <w:cantSplit/>
          <w:trHeight w:val="649"/>
          <w:tblHeader/>
        </w:trPr>
        <w:tc>
          <w:tcPr>
            <w:tcW w:w="748" w:type="pct"/>
            <w:shd w:val="clear" w:color="auto" w:fill="C6D9F1" w:themeFill="text2" w:themeFillTint="33"/>
            <w:vAlign w:val="center"/>
          </w:tcPr>
          <w:p w14:paraId="428D2B4C" w14:textId="77777777" w:rsidR="005423BB" w:rsidRPr="005423BB" w:rsidRDefault="005423BB" w:rsidP="00FF14A2">
            <w:pPr>
              <w:spacing w:before="120" w:after="120"/>
              <w:rPr>
                <w:rFonts w:cs="Tahoma"/>
                <w:bCs/>
                <w:sz w:val="20"/>
                <w:szCs w:val="20"/>
              </w:rPr>
            </w:pPr>
            <w:r w:rsidRPr="005423BB">
              <w:rPr>
                <w:rFonts w:cs="Tahoma"/>
                <w:bCs/>
                <w:sz w:val="20"/>
                <w:szCs w:val="20"/>
              </w:rPr>
              <w:t>Date(s)</w:t>
            </w:r>
          </w:p>
        </w:tc>
        <w:tc>
          <w:tcPr>
            <w:tcW w:w="2113" w:type="pct"/>
            <w:shd w:val="clear" w:color="auto" w:fill="auto"/>
            <w:vAlign w:val="center"/>
          </w:tcPr>
          <w:p w14:paraId="3CC2E045" w14:textId="16A1E6D8" w:rsidR="005423BB" w:rsidRPr="005423BB" w:rsidRDefault="00211764" w:rsidP="00FF14A2">
            <w:pPr>
              <w:spacing w:before="120" w:after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Thursday, </w:t>
            </w:r>
            <w:r w:rsidR="00147AD3">
              <w:rPr>
                <w:rFonts w:cs="Tahoma"/>
                <w:sz w:val="20"/>
                <w:szCs w:val="20"/>
              </w:rPr>
              <w:t>21st</w:t>
            </w:r>
            <w:r w:rsidR="00BF6783">
              <w:rPr>
                <w:rFonts w:cs="Tahoma"/>
                <w:sz w:val="20"/>
                <w:szCs w:val="20"/>
              </w:rPr>
              <w:t xml:space="preserve"> </w:t>
            </w:r>
            <w:r w:rsidR="00A8736F">
              <w:rPr>
                <w:rFonts w:cs="Tahoma"/>
                <w:sz w:val="20"/>
                <w:szCs w:val="20"/>
              </w:rPr>
              <w:t>November 202</w:t>
            </w:r>
            <w:r w:rsidR="00BF6783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B2292DB" w14:textId="77777777" w:rsidR="005423BB" w:rsidRPr="005423BB" w:rsidRDefault="005423BB" w:rsidP="00FF14A2">
            <w:pPr>
              <w:spacing w:before="120" w:after="120"/>
              <w:rPr>
                <w:rFonts w:cs="Tahoma"/>
                <w:bCs/>
                <w:sz w:val="20"/>
                <w:szCs w:val="20"/>
              </w:rPr>
            </w:pPr>
            <w:r w:rsidRPr="005423BB">
              <w:rPr>
                <w:rFonts w:cs="Tahoma"/>
                <w:bCs/>
                <w:sz w:val="20"/>
                <w:szCs w:val="20"/>
              </w:rPr>
              <w:t>Time(s)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8A298" w14:textId="20EC0BE2" w:rsidR="005423BB" w:rsidRPr="005423BB" w:rsidRDefault="00A6270F" w:rsidP="00FC7967">
            <w:pPr>
              <w:spacing w:before="120" w:after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Doors open</w:t>
            </w:r>
            <w:r w:rsidR="007A7832">
              <w:rPr>
                <w:rFonts w:cs="Tahoma"/>
                <w:sz w:val="20"/>
                <w:szCs w:val="20"/>
              </w:rPr>
              <w:t xml:space="preserve"> at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CF2C3E">
              <w:rPr>
                <w:rFonts w:cs="Tahoma"/>
                <w:b/>
                <w:bCs/>
                <w:sz w:val="20"/>
                <w:szCs w:val="20"/>
              </w:rPr>
              <w:t>6</w:t>
            </w:r>
            <w:r w:rsidR="00B65356" w:rsidRPr="00CF2C3E">
              <w:rPr>
                <w:rFonts w:cs="Tahoma"/>
                <w:b/>
                <w:bCs/>
                <w:sz w:val="20"/>
                <w:szCs w:val="20"/>
              </w:rPr>
              <w:t>.15</w:t>
            </w:r>
            <w:r w:rsidRPr="00CF2C3E">
              <w:rPr>
                <w:rFonts w:cs="Tahoma"/>
                <w:b/>
                <w:bCs/>
                <w:sz w:val="20"/>
                <w:szCs w:val="20"/>
              </w:rPr>
              <w:t>pm</w:t>
            </w:r>
            <w:r w:rsidR="002B659A" w:rsidRPr="00CF2C3E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r w:rsidR="002B659A">
              <w:rPr>
                <w:rFonts w:cs="Tahoma"/>
                <w:sz w:val="20"/>
                <w:szCs w:val="20"/>
              </w:rPr>
              <w:t xml:space="preserve">for a prompt </w:t>
            </w:r>
            <w:r w:rsidR="002B659A" w:rsidRPr="00CF2C3E">
              <w:rPr>
                <w:rFonts w:cs="Tahoma"/>
                <w:b/>
                <w:bCs/>
                <w:sz w:val="20"/>
                <w:szCs w:val="20"/>
              </w:rPr>
              <w:t>7pm</w:t>
            </w:r>
            <w:r w:rsidR="002B659A">
              <w:rPr>
                <w:rFonts w:cs="Tahoma"/>
                <w:sz w:val="20"/>
                <w:szCs w:val="20"/>
              </w:rPr>
              <w:t xml:space="preserve"> start. </w:t>
            </w:r>
            <w:r w:rsidR="00685F9A">
              <w:rPr>
                <w:rFonts w:cs="Tahoma"/>
                <w:sz w:val="20"/>
                <w:szCs w:val="20"/>
              </w:rPr>
              <w:t xml:space="preserve">No </w:t>
            </w:r>
            <w:r w:rsidR="002726C0">
              <w:rPr>
                <w:rFonts w:cs="Tahoma"/>
                <w:sz w:val="20"/>
                <w:szCs w:val="20"/>
              </w:rPr>
              <w:t xml:space="preserve">entry after </w:t>
            </w:r>
            <w:r w:rsidR="00CF2C3E">
              <w:rPr>
                <w:rFonts w:cs="Tahoma"/>
                <w:sz w:val="20"/>
                <w:szCs w:val="20"/>
              </w:rPr>
              <w:t xml:space="preserve">the </w:t>
            </w:r>
            <w:r w:rsidR="002726C0">
              <w:rPr>
                <w:rFonts w:cs="Tahoma"/>
                <w:sz w:val="20"/>
                <w:szCs w:val="20"/>
              </w:rPr>
              <w:t>doors are closed.</w:t>
            </w:r>
          </w:p>
        </w:tc>
      </w:tr>
      <w:tr w:rsidR="00B8767D" w:rsidRPr="005423BB" w14:paraId="124C4110" w14:textId="77777777" w:rsidTr="00B8767D">
        <w:trPr>
          <w:cantSplit/>
          <w:trHeight w:val="237"/>
          <w:tblHeader/>
        </w:trPr>
        <w:tc>
          <w:tcPr>
            <w:tcW w:w="748" w:type="pct"/>
            <w:shd w:val="clear" w:color="auto" w:fill="C6D9F1" w:themeFill="text2" w:themeFillTint="33"/>
            <w:vAlign w:val="center"/>
          </w:tcPr>
          <w:p w14:paraId="04077568" w14:textId="38771A02" w:rsidR="00B8767D" w:rsidRPr="005423BB" w:rsidRDefault="00565DB9" w:rsidP="00FF14A2">
            <w:pPr>
              <w:spacing w:before="120" w:after="12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Entry Process</w:t>
            </w:r>
          </w:p>
        </w:tc>
        <w:tc>
          <w:tcPr>
            <w:tcW w:w="425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952DA" w14:textId="572484B2" w:rsidR="00B8767D" w:rsidRPr="00513AA3" w:rsidRDefault="00A82861" w:rsidP="00FF14A2">
            <w:pPr>
              <w:spacing w:before="120" w:after="12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Candidates</w:t>
            </w:r>
            <w:r w:rsidR="00482855" w:rsidRPr="00513AA3">
              <w:rPr>
                <w:rFonts w:cs="Tahoma"/>
                <w:b/>
              </w:rPr>
              <w:t xml:space="preserve"> must sign in at reception</w:t>
            </w:r>
            <w:r w:rsidR="00BC438D">
              <w:rPr>
                <w:rFonts w:cs="Tahoma"/>
                <w:b/>
              </w:rPr>
              <w:t xml:space="preserve"> before they proceed to the h</w:t>
            </w:r>
            <w:r w:rsidR="002C1810">
              <w:rPr>
                <w:rFonts w:cs="Tahoma"/>
                <w:b/>
              </w:rPr>
              <w:t>all</w:t>
            </w:r>
            <w:r w:rsidR="00482855" w:rsidRPr="00513AA3">
              <w:rPr>
                <w:rFonts w:cs="Tahoma"/>
                <w:b/>
              </w:rPr>
              <w:t xml:space="preserve"> </w:t>
            </w:r>
            <w:r w:rsidR="00B8767D" w:rsidRPr="00513AA3">
              <w:rPr>
                <w:rFonts w:cs="Tahoma"/>
                <w:b/>
              </w:rPr>
              <w:t xml:space="preserve"> </w:t>
            </w:r>
          </w:p>
        </w:tc>
      </w:tr>
    </w:tbl>
    <w:p w14:paraId="389FD4BA" w14:textId="77F48FAE" w:rsidR="007D1A70" w:rsidRDefault="005423BB" w:rsidP="005423BB">
      <w:pPr>
        <w:spacing w:before="240" w:after="120" w:line="240" w:lineRule="auto"/>
      </w:pPr>
      <w:r w:rsidRPr="00C7609C">
        <w:t>If you are unable to collect certificates</w:t>
      </w:r>
      <w:r w:rsidR="00EA7B9B">
        <w:t xml:space="preserve"> at the event on </w:t>
      </w:r>
      <w:r w:rsidR="00BF0DDF">
        <w:t xml:space="preserve">the </w:t>
      </w:r>
      <w:r w:rsidR="00147AD3">
        <w:t>21</w:t>
      </w:r>
      <w:r w:rsidR="00147AD3" w:rsidRPr="00147AD3">
        <w:rPr>
          <w:vertAlign w:val="superscript"/>
        </w:rPr>
        <w:t>st</w:t>
      </w:r>
      <w:r w:rsidR="00147AD3">
        <w:t xml:space="preserve"> of November</w:t>
      </w:r>
      <w:r w:rsidR="00EA7B9B">
        <w:t xml:space="preserve">, </w:t>
      </w:r>
      <w:r w:rsidRPr="00C7609C">
        <w:t>please complete and return the form below.</w:t>
      </w:r>
      <w:r w:rsidR="00F55A0E">
        <w:t xml:space="preserve"> </w:t>
      </w:r>
    </w:p>
    <w:p w14:paraId="7BBA0EF0" w14:textId="5ADF4F60" w:rsidR="00EA579B" w:rsidRDefault="00F55A0E" w:rsidP="005423BB">
      <w:pPr>
        <w:spacing w:before="240" w:after="120" w:line="240" w:lineRule="auto"/>
      </w:pPr>
      <w:r>
        <w:t>You</w:t>
      </w:r>
      <w:r w:rsidR="00B7313E">
        <w:t xml:space="preserve"> </w:t>
      </w:r>
      <w:r>
        <w:t>may also collect in person</w:t>
      </w:r>
      <w:r w:rsidR="007808D2">
        <w:t>,</w:t>
      </w:r>
      <w:r>
        <w:t xml:space="preserve"> from reception</w:t>
      </w:r>
      <w:r w:rsidR="007808D2">
        <w:t>,</w:t>
      </w:r>
      <w:r w:rsidR="00213145">
        <w:t xml:space="preserve"> </w:t>
      </w:r>
      <w:r w:rsidR="00C163A5">
        <w:t>at any time</w:t>
      </w:r>
      <w:r w:rsidR="00755EC1">
        <w:t xml:space="preserve"> </w:t>
      </w:r>
      <w:r w:rsidR="00B16325">
        <w:t xml:space="preserve">from the </w:t>
      </w:r>
      <w:r w:rsidR="00650EB3">
        <w:t>22</w:t>
      </w:r>
      <w:r w:rsidR="00650EB3" w:rsidRPr="00650EB3">
        <w:rPr>
          <w:vertAlign w:val="superscript"/>
        </w:rPr>
        <w:t>nd</w:t>
      </w:r>
      <w:r w:rsidR="00BD1ACE" w:rsidRPr="00B16325">
        <w:rPr>
          <w:vertAlign w:val="superscript"/>
        </w:rPr>
        <w:t xml:space="preserve"> </w:t>
      </w:r>
      <w:r w:rsidR="005A68B7">
        <w:t xml:space="preserve">of </w:t>
      </w:r>
      <w:r w:rsidR="00B16325">
        <w:t>November, up</w:t>
      </w:r>
      <w:r w:rsidR="00755EC1">
        <w:t xml:space="preserve"> to the </w:t>
      </w:r>
      <w:r w:rsidR="00B84404">
        <w:t>2</w:t>
      </w:r>
      <w:r w:rsidR="00153E73">
        <w:t>0</w:t>
      </w:r>
      <w:r w:rsidR="00153E73" w:rsidRPr="00153E73">
        <w:rPr>
          <w:vertAlign w:val="superscript"/>
        </w:rPr>
        <w:t>th</w:t>
      </w:r>
      <w:r w:rsidR="00153E73">
        <w:t xml:space="preserve"> </w:t>
      </w:r>
      <w:r w:rsidR="00961C59">
        <w:t>of</w:t>
      </w:r>
      <w:r w:rsidR="00F86094">
        <w:t xml:space="preserve"> December 202</w:t>
      </w:r>
      <w:r w:rsidR="00153E73">
        <w:t>4</w:t>
      </w:r>
      <w:r w:rsidR="00B7313E">
        <w:t xml:space="preserve">. </w:t>
      </w:r>
    </w:p>
    <w:p w14:paraId="50037FA6" w14:textId="1F7F8FBD" w:rsidR="007D1A70" w:rsidRDefault="00C163A5" w:rsidP="005423BB">
      <w:pPr>
        <w:spacing w:before="240" w:after="120" w:line="240" w:lineRule="auto"/>
      </w:pPr>
      <w:r>
        <w:t xml:space="preserve">If you would like a representative to collect on your behalf, please ensure the form below is completed and returned. </w:t>
      </w:r>
    </w:p>
    <w:p w14:paraId="58831B55" w14:textId="65A78415" w:rsidR="005423BB" w:rsidRPr="00C7609C" w:rsidRDefault="0020192C" w:rsidP="005423BB">
      <w:pPr>
        <w:spacing w:before="240" w:after="120" w:line="240" w:lineRule="auto"/>
      </w:pPr>
      <w:r>
        <w:t xml:space="preserve">Certificates will be archived </w:t>
      </w:r>
      <w:r w:rsidR="000B421F">
        <w:t>after the Christmas break,</w:t>
      </w:r>
      <w:r w:rsidR="00834F5E">
        <w:t xml:space="preserve"> and </w:t>
      </w:r>
      <w:r w:rsidR="00411895">
        <w:t xml:space="preserve">collection will require </w:t>
      </w:r>
      <w:r w:rsidR="00834F5E">
        <w:t>an appointment</w:t>
      </w:r>
      <w:r w:rsidR="005D5CD0">
        <w:t xml:space="preserve"> thereafter.</w:t>
      </w:r>
    </w:p>
    <w:p w14:paraId="38BC60F6" w14:textId="64C213D1" w:rsidR="005423BB" w:rsidRPr="00C7609C" w:rsidRDefault="005423BB" w:rsidP="005423BB">
      <w:pPr>
        <w:spacing w:after="120" w:line="240" w:lineRule="auto"/>
        <w:rPr>
          <w:b/>
        </w:rPr>
      </w:pPr>
      <w:r w:rsidRPr="00C7609C">
        <w:rPr>
          <w:b/>
        </w:rPr>
        <w:t>Checking certificates</w:t>
      </w:r>
    </w:p>
    <w:p w14:paraId="2DE08DB1" w14:textId="558F020E" w:rsidR="005423BB" w:rsidRDefault="007D1A70" w:rsidP="005423BB">
      <w:pPr>
        <w:spacing w:after="120" w:line="240" w:lineRule="auto"/>
      </w:pPr>
      <w:r>
        <w:t>Upo</w:t>
      </w:r>
      <w:r w:rsidR="005423BB" w:rsidRPr="00C7609C">
        <w:t xml:space="preserve">n collection, you should carefully check that your personal </w:t>
      </w:r>
      <w:r w:rsidR="005423BB">
        <w:t>details</w:t>
      </w:r>
      <w:r w:rsidR="005423BB" w:rsidRPr="00C7609C">
        <w:t xml:space="preserve"> (name, date of birth, etc.) </w:t>
      </w:r>
      <w:r w:rsidR="005423BB">
        <w:t>are</w:t>
      </w:r>
      <w:r w:rsidR="005423BB" w:rsidRPr="00C7609C">
        <w:t xml:space="preserve"> correct and that the correct final grad</w:t>
      </w:r>
      <w:r w:rsidR="00E465DC">
        <w:t>es</w:t>
      </w:r>
      <w:r w:rsidR="005423BB" w:rsidRPr="00C7609C">
        <w:t xml:space="preserve"> issued to you are shown. </w:t>
      </w:r>
      <w:r w:rsidR="003742D0">
        <w:t>If you think there are</w:t>
      </w:r>
      <w:r w:rsidR="007549E6">
        <w:t xml:space="preserve"> errors, please speak with a member of staff</w:t>
      </w:r>
      <w:r w:rsidR="00E352F1">
        <w:t xml:space="preserve"> at your first opportunity.</w:t>
      </w:r>
    </w:p>
    <w:p w14:paraId="2E90A5BD" w14:textId="77777777" w:rsidR="000324B9" w:rsidRPr="00C7609C" w:rsidRDefault="000324B9" w:rsidP="000324B9">
      <w:pPr>
        <w:spacing w:after="120" w:line="240" w:lineRule="auto"/>
        <w:rPr>
          <w:b/>
        </w:rPr>
      </w:pPr>
      <w:r w:rsidRPr="00C7609C">
        <w:rPr>
          <w:b/>
        </w:rPr>
        <w:t>Uncollected certificates</w:t>
      </w:r>
      <w:r w:rsidRPr="00C7609C">
        <w:rPr>
          <w:b/>
        </w:rPr>
        <w:tab/>
      </w:r>
    </w:p>
    <w:p w14:paraId="798CDE05" w14:textId="0BC7A2C4" w:rsidR="00975E0A" w:rsidRPr="001B199F" w:rsidRDefault="008F74BC" w:rsidP="005423BB">
      <w:pPr>
        <w:spacing w:after="120" w:line="240" w:lineRule="auto"/>
      </w:pPr>
      <w:r w:rsidRPr="001B199F">
        <w:t xml:space="preserve">These </w:t>
      </w:r>
      <w:r w:rsidR="00C3377B">
        <w:t>may</w:t>
      </w:r>
      <w:r w:rsidRPr="001B199F">
        <w:t xml:space="preserve"> be disposed of via confidential waste after one year’s retention.</w:t>
      </w:r>
    </w:p>
    <w:p w14:paraId="46BF2685" w14:textId="77777777" w:rsidR="005423BB" w:rsidRPr="00D005EE" w:rsidRDefault="005423BB" w:rsidP="005423BB">
      <w:pPr>
        <w:shd w:val="clear" w:color="auto" w:fill="FFFFFF"/>
        <w:rPr>
          <w:rFonts w:cs="Tahoma"/>
          <w:bCs/>
          <w:color w:val="F2F2F2" w:themeColor="background1" w:themeShade="F2"/>
        </w:rPr>
      </w:pPr>
      <w:r w:rsidRPr="00D005EE">
        <w:rPr>
          <w:rFonts w:cs="Tahoma"/>
          <w:bCs/>
          <w:color w:val="003399"/>
        </w:rPr>
        <w:sym w:font="Wingdings" w:char="F022"/>
      </w:r>
      <w:r w:rsidRPr="00D005EE">
        <w:rPr>
          <w:rFonts w:cs="Tahoma"/>
          <w:bCs/>
          <w:color w:val="D9D9D9" w:themeColor="background1" w:themeShade="D9"/>
        </w:rPr>
        <w:t>----------------------------------------------------------------------------------</w:t>
      </w:r>
      <w:r>
        <w:rPr>
          <w:rFonts w:cs="Tahoma"/>
          <w:bCs/>
          <w:color w:val="D9D9D9" w:themeColor="background1" w:themeShade="D9"/>
        </w:rPr>
        <w:t>-</w:t>
      </w:r>
      <w:r w:rsidRPr="00D005EE">
        <w:rPr>
          <w:rFonts w:cs="Tahoma"/>
          <w:bCs/>
          <w:color w:val="D9D9D9" w:themeColor="background1" w:themeShade="D9"/>
        </w:rPr>
        <w:t>--------------------------------------------</w:t>
      </w:r>
    </w:p>
    <w:p w14:paraId="2E35946F" w14:textId="77777777" w:rsidR="005423BB" w:rsidRDefault="005423BB" w:rsidP="005423BB">
      <w:pPr>
        <w:pStyle w:val="Headinglevel1"/>
        <w:spacing w:after="0"/>
        <w:rPr>
          <w:rFonts w:ascii="Rockwell" w:eastAsiaTheme="minorHAnsi" w:hAnsi="Rockwell"/>
          <w:szCs w:val="24"/>
        </w:rPr>
      </w:pPr>
    </w:p>
    <w:p w14:paraId="45F4C874" w14:textId="77777777" w:rsidR="00A05DD8" w:rsidRPr="00962584" w:rsidRDefault="00A05DD8" w:rsidP="00A05DD8">
      <w:pPr>
        <w:pStyle w:val="Headinglevel1"/>
        <w:rPr>
          <w:rFonts w:ascii="Rockwell" w:hAnsi="Rockwell"/>
          <w:b w:val="0"/>
          <w:bCs/>
          <w:szCs w:val="24"/>
        </w:rPr>
      </w:pPr>
      <w:r>
        <w:rPr>
          <w:rFonts w:eastAsiaTheme="minorHAnsi"/>
        </w:rPr>
        <w:t>CANDIDATE PERMISSION FORM</w:t>
      </w:r>
      <w:r w:rsidRPr="004B75F4">
        <w:rPr>
          <w:rFonts w:eastAsiaTheme="minorHAnsi"/>
          <w:b w:val="0"/>
          <w:bCs/>
        </w:rPr>
        <w:t>:</w:t>
      </w:r>
      <w:r w:rsidRPr="00962584">
        <w:t xml:space="preserve"> </w:t>
      </w:r>
      <w:r>
        <w:rPr>
          <w:b w:val="0"/>
          <w:bCs/>
        </w:rPr>
        <w:t>Certificate collection</w:t>
      </w:r>
    </w:p>
    <w:p w14:paraId="4F3900D0" w14:textId="55CC9D8C" w:rsidR="00A05DD8" w:rsidRPr="00B910ED" w:rsidRDefault="00A05DD8" w:rsidP="00A05DD8">
      <w:pPr>
        <w:spacing w:after="120" w:line="240" w:lineRule="auto"/>
        <w:rPr>
          <w:rFonts w:cs="Tahoma"/>
        </w:rPr>
      </w:pPr>
      <w:r w:rsidRPr="00B910ED">
        <w:rPr>
          <w:rFonts w:cs="Tahoma"/>
        </w:rPr>
        <w:t xml:space="preserve">If you are unable to collect certificates </w:t>
      </w:r>
      <w:r w:rsidR="0034051C">
        <w:rPr>
          <w:rFonts w:cs="Tahoma"/>
        </w:rPr>
        <w:t xml:space="preserve">at the </w:t>
      </w:r>
      <w:r w:rsidR="00EA7B9B">
        <w:rPr>
          <w:rFonts w:cs="Tahoma"/>
        </w:rPr>
        <w:t>prize presentation event</w:t>
      </w:r>
      <w:r w:rsidRPr="00B910ED">
        <w:rPr>
          <w:rFonts w:cs="Tahoma"/>
        </w:rPr>
        <w:t>, please indicate below your preferred method by ticking the relevant box and completing the required information.</w:t>
      </w:r>
      <w:r w:rsidR="006B2F86" w:rsidRPr="00B910ED">
        <w:rPr>
          <w:rFonts w:cs="Tahoma"/>
        </w:rPr>
        <w:t xml:space="preserve"> If you require certificates to be posted, please </w:t>
      </w:r>
      <w:r w:rsidR="00DF63BD" w:rsidRPr="00B910ED">
        <w:rPr>
          <w:rFonts w:cs="Tahoma"/>
        </w:rPr>
        <w:t>arrange</w:t>
      </w:r>
      <w:r w:rsidR="00DF63BD">
        <w:rPr>
          <w:rFonts w:cs="Tahoma"/>
        </w:rPr>
        <w:t xml:space="preserve"> </w:t>
      </w:r>
      <w:r w:rsidR="00DF63BD" w:rsidRPr="00B910ED">
        <w:rPr>
          <w:rFonts w:cs="Tahoma"/>
        </w:rPr>
        <w:t>to</w:t>
      </w:r>
      <w:r w:rsidR="006B2F86" w:rsidRPr="00B910ED">
        <w:rPr>
          <w:rFonts w:cs="Tahoma"/>
        </w:rPr>
        <w:t xml:space="preserve"> </w:t>
      </w:r>
      <w:r w:rsidR="00B910ED" w:rsidRPr="00B910ED">
        <w:rPr>
          <w:rFonts w:cs="Tahoma"/>
        </w:rPr>
        <w:t xml:space="preserve">provide us with a stamped addressed envelope.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670"/>
        <w:gridCol w:w="709"/>
        <w:gridCol w:w="2268"/>
      </w:tblGrid>
      <w:tr w:rsidR="00A05DD8" w:rsidRPr="00086BEE" w14:paraId="6C033B01" w14:textId="77777777" w:rsidTr="00FF14A2">
        <w:trPr>
          <w:trHeight w:val="563"/>
        </w:trPr>
        <w:tc>
          <w:tcPr>
            <w:tcW w:w="1980" w:type="dxa"/>
            <w:shd w:val="clear" w:color="auto" w:fill="C6D9F1" w:themeFill="text2" w:themeFillTint="33"/>
            <w:vAlign w:val="center"/>
          </w:tcPr>
          <w:p w14:paraId="58E0FDAF" w14:textId="77777777" w:rsidR="00A05DD8" w:rsidRPr="006639F7" w:rsidRDefault="00A05DD8" w:rsidP="00FF14A2">
            <w:pPr>
              <w:spacing w:beforeLines="60" w:before="144" w:afterLines="60" w:after="144"/>
              <w:rPr>
                <w:rFonts w:cs="Tahoma"/>
                <w:bCs/>
                <w:sz w:val="20"/>
                <w:szCs w:val="20"/>
              </w:rPr>
            </w:pPr>
            <w:bookmarkStart w:id="0" w:name="_Hlk167264352"/>
            <w:permStart w:id="944984404" w:edGrp="everyone"/>
            <w:r w:rsidRPr="006639F7">
              <w:rPr>
                <w:rFonts w:cs="Tahoma"/>
                <w:bCs/>
                <w:sz w:val="20"/>
                <w:szCs w:val="20"/>
              </w:rPr>
              <w:t>Candidate name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4A70FF69" w14:textId="415ACEFE" w:rsidR="00A05DD8" w:rsidRPr="00602DC9" w:rsidRDefault="00A05DD8" w:rsidP="00FF14A2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</w:tr>
      <w:bookmarkEnd w:id="0"/>
      <w:tr w:rsidR="00A05DD8" w:rsidRPr="00894680" w14:paraId="79A05948" w14:textId="77777777" w:rsidTr="00FF14A2">
        <w:trPr>
          <w:trHeight w:val="563"/>
        </w:trPr>
        <w:tc>
          <w:tcPr>
            <w:tcW w:w="10627" w:type="dxa"/>
            <w:gridSpan w:val="4"/>
            <w:shd w:val="clear" w:color="auto" w:fill="auto"/>
            <w:vAlign w:val="center"/>
          </w:tcPr>
          <w:p w14:paraId="52FB89BA" w14:textId="0173FE38" w:rsidR="00A05DD8" w:rsidRPr="006639F7" w:rsidRDefault="00A05DD8" w:rsidP="00FF14A2">
            <w:pPr>
              <w:pStyle w:val="ListParagraph"/>
              <w:numPr>
                <w:ilvl w:val="0"/>
                <w:numId w:val="28"/>
              </w:numPr>
              <w:spacing w:before="240" w:after="120" w:line="240" w:lineRule="auto"/>
              <w:rPr>
                <w:rFonts w:cs="Tahoma"/>
                <w:bCs/>
                <w:sz w:val="20"/>
                <w:szCs w:val="20"/>
              </w:rPr>
            </w:pPr>
            <w:r w:rsidRPr="006639F7">
              <w:rPr>
                <w:rFonts w:cs="Tahoma"/>
                <w:bCs/>
                <w:sz w:val="20"/>
                <w:szCs w:val="20"/>
              </w:rPr>
              <w:t xml:space="preserve">Certificates should be sent to </w:t>
            </w:r>
            <w:r w:rsidR="00376545">
              <w:rPr>
                <w:rFonts w:cs="Tahoma"/>
                <w:bCs/>
                <w:sz w:val="20"/>
                <w:szCs w:val="20"/>
              </w:rPr>
              <w:t>the</w:t>
            </w:r>
            <w:r w:rsidRPr="006639F7">
              <w:rPr>
                <w:rFonts w:cs="Tahoma"/>
                <w:bCs/>
                <w:sz w:val="20"/>
                <w:szCs w:val="20"/>
              </w:rPr>
              <w:t xml:space="preserve"> address</w:t>
            </w:r>
            <w:r w:rsidR="003C5D61">
              <w:rPr>
                <w:rFonts w:cs="Tahoma"/>
                <w:bCs/>
                <w:sz w:val="20"/>
                <w:szCs w:val="20"/>
                <w:vertAlign w:val="superscript"/>
              </w:rPr>
              <w:t xml:space="preserve"> </w:t>
            </w:r>
            <w:r w:rsidR="00376545">
              <w:rPr>
                <w:rFonts w:cs="Tahoma"/>
                <w:bCs/>
                <w:sz w:val="20"/>
                <w:szCs w:val="20"/>
              </w:rPr>
              <w:t xml:space="preserve">I have </w:t>
            </w:r>
            <w:r w:rsidR="003C5D61">
              <w:rPr>
                <w:rFonts w:cs="Tahoma"/>
                <w:bCs/>
                <w:sz w:val="20"/>
                <w:szCs w:val="20"/>
              </w:rPr>
              <w:t>written</w:t>
            </w:r>
            <w:r w:rsidR="00376545">
              <w:rPr>
                <w:rFonts w:cs="Tahoma"/>
                <w:bCs/>
                <w:sz w:val="20"/>
                <w:szCs w:val="20"/>
              </w:rPr>
              <w:t xml:space="preserve"> on the stamped addressed </w:t>
            </w:r>
            <w:r w:rsidR="00FB5F0B">
              <w:rPr>
                <w:rFonts w:cs="Tahoma"/>
                <w:bCs/>
                <w:sz w:val="20"/>
                <w:szCs w:val="20"/>
              </w:rPr>
              <w:t xml:space="preserve">A4 </w:t>
            </w:r>
            <w:r w:rsidR="00376545">
              <w:rPr>
                <w:rFonts w:cs="Tahoma"/>
                <w:bCs/>
                <w:sz w:val="20"/>
                <w:szCs w:val="20"/>
              </w:rPr>
              <w:t xml:space="preserve">envelope that </w:t>
            </w:r>
            <w:r w:rsidR="003C5D61">
              <w:rPr>
                <w:rFonts w:cs="Tahoma"/>
                <w:bCs/>
                <w:sz w:val="20"/>
                <w:szCs w:val="20"/>
              </w:rPr>
              <w:t xml:space="preserve">I </w:t>
            </w:r>
            <w:r w:rsidR="00877AB7">
              <w:rPr>
                <w:rFonts w:cs="Tahoma"/>
                <w:bCs/>
                <w:sz w:val="20"/>
                <w:szCs w:val="20"/>
              </w:rPr>
              <w:t>have</w:t>
            </w:r>
            <w:r w:rsidR="003C5D61">
              <w:rPr>
                <w:rFonts w:cs="Tahoma"/>
                <w:bCs/>
                <w:sz w:val="20"/>
                <w:szCs w:val="20"/>
              </w:rPr>
              <w:t xml:space="preserve"> provide</w:t>
            </w:r>
            <w:r w:rsidR="00877AB7">
              <w:rPr>
                <w:rFonts w:cs="Tahoma"/>
                <w:bCs/>
                <w:sz w:val="20"/>
                <w:szCs w:val="20"/>
              </w:rPr>
              <w:t>d</w:t>
            </w:r>
            <w:r w:rsidR="003C5D61" w:rsidRPr="003C5D61">
              <w:rPr>
                <w:rFonts w:cs="Tahoma"/>
                <w:bCs/>
                <w:sz w:val="20"/>
                <w:szCs w:val="20"/>
                <w:vertAlign w:val="superscript"/>
              </w:rPr>
              <w:t>1</w:t>
            </w:r>
            <w:r w:rsidR="003C5D61">
              <w:rPr>
                <w:rFonts w:cs="Tahoma"/>
                <w:bCs/>
                <w:sz w:val="20"/>
                <w:szCs w:val="20"/>
              </w:rPr>
              <w:t xml:space="preserve">. </w:t>
            </w:r>
            <w:r w:rsidRPr="006639F7">
              <w:rPr>
                <w:rFonts w:cs="Tahoma"/>
                <w:bCs/>
                <w:sz w:val="20"/>
                <w:szCs w:val="20"/>
              </w:rPr>
              <w:t>I confirm that I am taking full responsibility in case of loss of my certificates during the postal process and in case any details on my certificates are incorrect</w:t>
            </w:r>
            <w:r w:rsidR="003C5D61">
              <w:rPr>
                <w:rFonts w:cs="Tahoma"/>
                <w:bCs/>
                <w:sz w:val="20"/>
                <w:szCs w:val="20"/>
              </w:rPr>
              <w:t xml:space="preserve">. </w:t>
            </w:r>
          </w:p>
          <w:p w14:paraId="16DF81DC" w14:textId="77777777" w:rsidR="00A05DD8" w:rsidRPr="0090228C" w:rsidRDefault="00A05DD8" w:rsidP="00FF14A2">
            <w:pPr>
              <w:pStyle w:val="Headinglevel1"/>
              <w:numPr>
                <w:ilvl w:val="0"/>
                <w:numId w:val="28"/>
              </w:numPr>
              <w:spacing w:before="120" w:after="0" w:line="276" w:lineRule="auto"/>
              <w:rPr>
                <w:rFonts w:cs="Tahoma"/>
                <w:b w:val="0"/>
                <w:bCs/>
                <w:color w:val="auto"/>
                <w:sz w:val="20"/>
                <w:szCs w:val="20"/>
              </w:rPr>
            </w:pPr>
            <w:r w:rsidRPr="004B75F4">
              <w:rPr>
                <w:rFonts w:cs="Tahoma"/>
                <w:b w:val="0"/>
                <w:bCs/>
                <w:color w:val="auto"/>
                <w:sz w:val="20"/>
                <w:szCs w:val="20"/>
              </w:rPr>
              <w:t>I give permission for my representative</w:t>
            </w:r>
            <w:r>
              <w:rPr>
                <w:rFonts w:cs="Tahoma"/>
                <w:b w:val="0"/>
                <w:bCs/>
                <w:color w:val="auto"/>
                <w:sz w:val="20"/>
                <w:szCs w:val="20"/>
              </w:rPr>
              <w:t>:</w:t>
            </w:r>
            <w:r w:rsidRPr="004B75F4">
              <w:rPr>
                <w:rFonts w:cs="Tahoma"/>
                <w:bCs/>
                <w:sz w:val="20"/>
                <w:szCs w:val="20"/>
              </w:rPr>
              <w:t xml:space="preserve"> </w:t>
            </w:r>
            <w:r w:rsidRPr="00530853">
              <w:rPr>
                <w:rFonts w:cs="Tahoma"/>
                <w:b w:val="0"/>
                <w:bCs/>
                <w:color w:val="auto"/>
                <w:sz w:val="20"/>
                <w:szCs w:val="20"/>
              </w:rPr>
              <w:t xml:space="preserve">insert name of representative </w:t>
            </w:r>
            <w:proofErr w:type="gramStart"/>
            <w:r w:rsidRPr="00530853">
              <w:rPr>
                <w:rFonts w:cs="Tahoma"/>
                <w:b w:val="0"/>
                <w:bCs/>
                <w:color w:val="auto"/>
                <w:sz w:val="20"/>
                <w:szCs w:val="20"/>
              </w:rPr>
              <w:t>here</w:t>
            </w:r>
            <w:proofErr w:type="gramEnd"/>
          </w:p>
          <w:p w14:paraId="17858DDF" w14:textId="77777777" w:rsidR="00A05DD8" w:rsidRPr="006639F7" w:rsidRDefault="00A05DD8" w:rsidP="00FF14A2">
            <w:pPr>
              <w:pStyle w:val="ListParagraph"/>
              <w:spacing w:after="120"/>
              <w:contextualSpacing w:val="0"/>
              <w:rPr>
                <w:rFonts w:cs="Tahoma"/>
                <w:bCs/>
                <w:sz w:val="20"/>
                <w:szCs w:val="20"/>
              </w:rPr>
            </w:pPr>
            <w:r w:rsidRPr="006639F7">
              <w:rPr>
                <w:rFonts w:cs="Tahoma"/>
                <w:bCs/>
                <w:sz w:val="20"/>
                <w:szCs w:val="20"/>
              </w:rPr>
              <w:t>to collect certificates on my behalf. I confirm that my representative will provide photographic ID on collection and will sign to confirm collection and that my personal details and grades are correct</w:t>
            </w:r>
          </w:p>
        </w:tc>
      </w:tr>
      <w:tr w:rsidR="00A05DD8" w:rsidRPr="00962584" w14:paraId="3B31A5E3" w14:textId="77777777" w:rsidTr="00FF14A2">
        <w:trPr>
          <w:trHeight w:val="563"/>
        </w:trPr>
        <w:tc>
          <w:tcPr>
            <w:tcW w:w="1980" w:type="dxa"/>
            <w:shd w:val="clear" w:color="auto" w:fill="C6D9F1" w:themeFill="text2" w:themeFillTint="33"/>
            <w:vAlign w:val="center"/>
          </w:tcPr>
          <w:p w14:paraId="178E24FB" w14:textId="77777777" w:rsidR="00A05DD8" w:rsidRPr="006639F7" w:rsidRDefault="00A05DD8" w:rsidP="00FF14A2">
            <w:pPr>
              <w:pStyle w:val="Defaul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6639F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Candidate signature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2D748B" w14:textId="542E00F6" w:rsidR="00A05DD8" w:rsidRPr="00602DC9" w:rsidRDefault="00A05DD8" w:rsidP="00FF14A2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1DCDDA6" w14:textId="77777777" w:rsidR="00A05DD8" w:rsidRPr="006639F7" w:rsidRDefault="00A05DD8" w:rsidP="00FF14A2">
            <w:pPr>
              <w:spacing w:beforeLines="60" w:before="144" w:afterLines="60" w:after="144"/>
              <w:rPr>
                <w:rFonts w:cs="Tahoma"/>
                <w:bCs/>
                <w:sz w:val="20"/>
                <w:szCs w:val="20"/>
              </w:rPr>
            </w:pPr>
            <w:r w:rsidRPr="006639F7">
              <w:rPr>
                <w:rFonts w:cs="Tahoma"/>
                <w:bCs/>
                <w:sz w:val="20"/>
                <w:szCs w:val="20"/>
              </w:rPr>
              <w:t>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300B63" w14:textId="5078305D" w:rsidR="00A05DD8" w:rsidRPr="00602DC9" w:rsidRDefault="00A05DD8" w:rsidP="00FF14A2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</w:tr>
    </w:tbl>
    <w:permEnd w:id="944984404"/>
    <w:p w14:paraId="7AB5D5E5" w14:textId="5EB8BD89" w:rsidR="00A05DD8" w:rsidRPr="0034051C" w:rsidRDefault="00A05DD8" w:rsidP="00A05DD8">
      <w:pPr>
        <w:spacing w:before="120" w:after="120"/>
        <w:rPr>
          <w:b/>
          <w:bCs/>
          <w:sz w:val="18"/>
          <w:szCs w:val="18"/>
        </w:rPr>
      </w:pPr>
      <w:r w:rsidRPr="0034051C">
        <w:rPr>
          <w:b/>
          <w:bCs/>
          <w:sz w:val="18"/>
          <w:szCs w:val="18"/>
          <w:vertAlign w:val="superscript"/>
        </w:rPr>
        <w:t xml:space="preserve">1 </w:t>
      </w:r>
      <w:r w:rsidRPr="0034051C">
        <w:rPr>
          <w:b/>
          <w:bCs/>
          <w:sz w:val="18"/>
          <w:szCs w:val="18"/>
        </w:rPr>
        <w:t xml:space="preserve">Certificates will </w:t>
      </w:r>
      <w:r w:rsidR="00D22626" w:rsidRPr="0034051C">
        <w:rPr>
          <w:b/>
          <w:bCs/>
          <w:sz w:val="18"/>
          <w:szCs w:val="18"/>
        </w:rPr>
        <w:t>not be posted to you without provision of a stamped addressed</w:t>
      </w:r>
      <w:r w:rsidR="00FB5F0B">
        <w:rPr>
          <w:b/>
          <w:bCs/>
          <w:sz w:val="18"/>
          <w:szCs w:val="18"/>
        </w:rPr>
        <w:t xml:space="preserve"> A4</w:t>
      </w:r>
      <w:r w:rsidR="00D22626" w:rsidRPr="0034051C">
        <w:rPr>
          <w:b/>
          <w:bCs/>
          <w:sz w:val="18"/>
          <w:szCs w:val="18"/>
        </w:rPr>
        <w:t xml:space="preserve"> envelope.</w:t>
      </w:r>
    </w:p>
    <w:p w14:paraId="30036A98" w14:textId="67D23D80" w:rsidR="004B75F4" w:rsidRPr="00A05DD8" w:rsidRDefault="00A05DD8" w:rsidP="00C10798">
      <w:pPr>
        <w:spacing w:after="120"/>
        <w:rPr>
          <w:rFonts w:cs="Arial"/>
        </w:rPr>
      </w:pPr>
      <w:r w:rsidRPr="00A05DD8">
        <w:rPr>
          <w:rFonts w:cs="Arial"/>
        </w:rPr>
        <w:t xml:space="preserve">Completed forms should be returned to </w:t>
      </w:r>
      <w:hyperlink r:id="rId11" w:history="1">
        <w:r w:rsidR="00650EB3" w:rsidRPr="00BC0629">
          <w:rPr>
            <w:rStyle w:val="Hyperlink"/>
            <w:rFonts w:cs="Arial"/>
          </w:rPr>
          <w:t>information@tibshelf.derbyshire.sch.uk</w:t>
        </w:r>
      </w:hyperlink>
      <w:r w:rsidR="00650EB3">
        <w:rPr>
          <w:rFonts w:cs="Arial"/>
        </w:rPr>
        <w:t xml:space="preserve"> before the </w:t>
      </w:r>
      <w:r w:rsidR="00C10798">
        <w:rPr>
          <w:rFonts w:cs="Arial"/>
        </w:rPr>
        <w:t>22</w:t>
      </w:r>
      <w:r w:rsidR="00C10798" w:rsidRPr="00C10798">
        <w:rPr>
          <w:rFonts w:cs="Arial"/>
          <w:vertAlign w:val="superscript"/>
        </w:rPr>
        <w:t>nd</w:t>
      </w:r>
      <w:r w:rsidR="00C10798">
        <w:rPr>
          <w:rFonts w:cs="Arial"/>
        </w:rPr>
        <w:t xml:space="preserve"> July 2024.</w:t>
      </w:r>
    </w:p>
    <w:sectPr w:rsidR="004B75F4" w:rsidRPr="00A05DD8" w:rsidSect="009670CC">
      <w:footerReference w:type="default" r:id="rId12"/>
      <w:footerReference w:type="first" r:id="rId13"/>
      <w:pgSz w:w="11906" w:h="16838" w:code="9"/>
      <w:pgMar w:top="567" w:right="567" w:bottom="868" w:left="56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DB84" w14:textId="77777777" w:rsidR="00E32D67" w:rsidRDefault="00E32D67" w:rsidP="00666FC9">
      <w:pPr>
        <w:spacing w:after="0" w:line="240" w:lineRule="auto"/>
      </w:pPr>
      <w:r>
        <w:separator/>
      </w:r>
    </w:p>
  </w:endnote>
  <w:endnote w:type="continuationSeparator" w:id="0">
    <w:p w14:paraId="6E9AFD62" w14:textId="77777777" w:rsidR="00E32D67" w:rsidRDefault="00E32D67" w:rsidP="0066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3341" w14:textId="0284091C" w:rsidR="00F357A7" w:rsidRPr="009670CC" w:rsidRDefault="00F357A7" w:rsidP="00B66687">
    <w:pPr>
      <w:spacing w:after="0" w:line="240" w:lineRule="auto"/>
      <w:rPr>
        <w:rFonts w:ascii="Rockwell" w:hAnsi="Rockwel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E289" w14:textId="63E348D8" w:rsidR="009670CC" w:rsidRPr="009600B5" w:rsidRDefault="009670CC" w:rsidP="009670CC">
    <w:pPr>
      <w:spacing w:after="0" w:line="240" w:lineRule="auto"/>
      <w:rPr>
        <w:rFonts w:ascii="Avenir Book" w:hAnsi="Avenir Book"/>
        <w:color w:val="FF3300"/>
        <w:sz w:val="16"/>
        <w:szCs w:val="16"/>
      </w:rPr>
    </w:pPr>
  </w:p>
  <w:p w14:paraId="4F48B3B9" w14:textId="24C01399" w:rsidR="009670CC" w:rsidRPr="009600B5" w:rsidRDefault="005423BB" w:rsidP="009670CC">
    <w:pPr>
      <w:spacing w:after="0" w:line="240" w:lineRule="auto"/>
      <w:jc w:val="right"/>
      <w:rPr>
        <w:rFonts w:ascii="Avenir Book" w:hAnsi="Avenir Book"/>
        <w:sz w:val="16"/>
        <w:szCs w:val="16"/>
      </w:rPr>
    </w:pPr>
    <w:r>
      <w:rPr>
        <w:rFonts w:ascii="Avenir Book" w:hAnsi="Avenir Book"/>
        <w:b/>
        <w:noProof/>
        <w:color w:val="262626" w:themeColor="text1" w:themeTint="D9"/>
        <w:sz w:val="16"/>
        <w:szCs w:val="16"/>
      </w:rPr>
      <w:t>CERTIFICATE COLLECTION INFORMATION FOR CANDIDATES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A35F" w14:textId="77777777" w:rsidR="00E32D67" w:rsidRDefault="00E32D67" w:rsidP="00666FC9">
      <w:pPr>
        <w:spacing w:after="0" w:line="240" w:lineRule="auto"/>
      </w:pPr>
      <w:r>
        <w:separator/>
      </w:r>
    </w:p>
  </w:footnote>
  <w:footnote w:type="continuationSeparator" w:id="0">
    <w:p w14:paraId="587F91EA" w14:textId="77777777" w:rsidR="00E32D67" w:rsidRDefault="00E32D67" w:rsidP="0066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9D0"/>
    <w:multiLevelType w:val="hybridMultilevel"/>
    <w:tmpl w:val="4AD68872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C38"/>
    <w:multiLevelType w:val="hybridMultilevel"/>
    <w:tmpl w:val="23D6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4D04"/>
    <w:multiLevelType w:val="hybridMultilevel"/>
    <w:tmpl w:val="A63CCD7A"/>
    <w:lvl w:ilvl="0" w:tplc="A4AA7C0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i w:val="0"/>
        <w:color w:val="00339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D0BF2"/>
    <w:multiLevelType w:val="hybridMultilevel"/>
    <w:tmpl w:val="092E7F46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698"/>
    <w:multiLevelType w:val="hybridMultilevel"/>
    <w:tmpl w:val="F93C37E6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37C0E64"/>
    <w:multiLevelType w:val="hybridMultilevel"/>
    <w:tmpl w:val="87647C7A"/>
    <w:lvl w:ilvl="0" w:tplc="7F60F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54780"/>
    <w:multiLevelType w:val="hybridMultilevel"/>
    <w:tmpl w:val="549E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A0C2B"/>
    <w:multiLevelType w:val="hybridMultilevel"/>
    <w:tmpl w:val="012A2944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84207"/>
    <w:multiLevelType w:val="multilevel"/>
    <w:tmpl w:val="9650F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5116A2"/>
    <w:multiLevelType w:val="hybridMultilevel"/>
    <w:tmpl w:val="E6200D8C"/>
    <w:lvl w:ilvl="0" w:tplc="BF641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20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F1350"/>
    <w:multiLevelType w:val="hybridMultilevel"/>
    <w:tmpl w:val="6234EFB8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466C60"/>
    <w:multiLevelType w:val="hybridMultilevel"/>
    <w:tmpl w:val="CC684FF0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1081C"/>
    <w:multiLevelType w:val="multilevel"/>
    <w:tmpl w:val="9A4E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7C35BC"/>
    <w:multiLevelType w:val="hybridMultilevel"/>
    <w:tmpl w:val="3446AD8C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1DE17DE"/>
    <w:multiLevelType w:val="hybridMultilevel"/>
    <w:tmpl w:val="C07E24AC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CD5DBE"/>
    <w:multiLevelType w:val="hybridMultilevel"/>
    <w:tmpl w:val="0742B662"/>
    <w:lvl w:ilvl="0" w:tplc="E6DE5AF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i w:val="0"/>
        <w:color w:val="00339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309B2"/>
    <w:multiLevelType w:val="multilevel"/>
    <w:tmpl w:val="3A40FC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827B65"/>
    <w:multiLevelType w:val="hybridMultilevel"/>
    <w:tmpl w:val="4A6EDC5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45E5C"/>
    <w:multiLevelType w:val="hybridMultilevel"/>
    <w:tmpl w:val="92C4EDE0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AED3B5C"/>
    <w:multiLevelType w:val="hybridMultilevel"/>
    <w:tmpl w:val="DCFEB7D6"/>
    <w:lvl w:ilvl="0" w:tplc="348C48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E2AEB"/>
    <w:multiLevelType w:val="hybridMultilevel"/>
    <w:tmpl w:val="4378D028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46EC8"/>
    <w:multiLevelType w:val="hybridMultilevel"/>
    <w:tmpl w:val="786E8690"/>
    <w:lvl w:ilvl="0" w:tplc="2D36DA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i w:val="0"/>
        <w:color w:val="00339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D69D5"/>
    <w:multiLevelType w:val="multilevel"/>
    <w:tmpl w:val="C28E41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135EA1"/>
    <w:multiLevelType w:val="hybridMultilevel"/>
    <w:tmpl w:val="1CAA2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15B5E"/>
    <w:multiLevelType w:val="hybridMultilevel"/>
    <w:tmpl w:val="E54064DC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2233F"/>
    <w:multiLevelType w:val="hybridMultilevel"/>
    <w:tmpl w:val="E7567B0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B3AC0"/>
    <w:multiLevelType w:val="hybridMultilevel"/>
    <w:tmpl w:val="0CAEAA4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8275F"/>
    <w:multiLevelType w:val="hybridMultilevel"/>
    <w:tmpl w:val="44725DE4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2312D"/>
    <w:multiLevelType w:val="hybridMultilevel"/>
    <w:tmpl w:val="CF70A7F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411388">
    <w:abstractNumId w:val="1"/>
  </w:num>
  <w:num w:numId="2" w16cid:durableId="841504017">
    <w:abstractNumId w:val="10"/>
  </w:num>
  <w:num w:numId="3" w16cid:durableId="1926186597">
    <w:abstractNumId w:val="3"/>
  </w:num>
  <w:num w:numId="4" w16cid:durableId="2024889887">
    <w:abstractNumId w:val="14"/>
  </w:num>
  <w:num w:numId="5" w16cid:durableId="2003657473">
    <w:abstractNumId w:val="7"/>
  </w:num>
  <w:num w:numId="6" w16cid:durableId="1182084415">
    <w:abstractNumId w:val="25"/>
  </w:num>
  <w:num w:numId="7" w16cid:durableId="1917476850">
    <w:abstractNumId w:val="24"/>
  </w:num>
  <w:num w:numId="8" w16cid:durableId="1633709142">
    <w:abstractNumId w:val="0"/>
  </w:num>
  <w:num w:numId="9" w16cid:durableId="1846246061">
    <w:abstractNumId w:val="26"/>
  </w:num>
  <w:num w:numId="10" w16cid:durableId="1579091245">
    <w:abstractNumId w:val="23"/>
  </w:num>
  <w:num w:numId="11" w16cid:durableId="1431662652">
    <w:abstractNumId w:val="27"/>
  </w:num>
  <w:num w:numId="12" w16cid:durableId="66535317">
    <w:abstractNumId w:val="29"/>
  </w:num>
  <w:num w:numId="13" w16cid:durableId="1692612591">
    <w:abstractNumId w:val="20"/>
  </w:num>
  <w:num w:numId="14" w16cid:durableId="291516726">
    <w:abstractNumId w:val="5"/>
  </w:num>
  <w:num w:numId="15" w16cid:durableId="1616019216">
    <w:abstractNumId w:val="28"/>
  </w:num>
  <w:num w:numId="16" w16cid:durableId="339814737">
    <w:abstractNumId w:val="6"/>
  </w:num>
  <w:num w:numId="17" w16cid:durableId="459035330">
    <w:abstractNumId w:val="9"/>
  </w:num>
  <w:num w:numId="18" w16cid:durableId="1508712959">
    <w:abstractNumId w:val="17"/>
  </w:num>
  <w:num w:numId="19" w16cid:durableId="1550873021">
    <w:abstractNumId w:val="13"/>
  </w:num>
  <w:num w:numId="20" w16cid:durableId="217329714">
    <w:abstractNumId w:val="18"/>
  </w:num>
  <w:num w:numId="21" w16cid:durableId="1494419903">
    <w:abstractNumId w:val="4"/>
  </w:num>
  <w:num w:numId="22" w16cid:durableId="155533839">
    <w:abstractNumId w:val="11"/>
  </w:num>
  <w:num w:numId="23" w16cid:durableId="690423155">
    <w:abstractNumId w:val="22"/>
  </w:num>
  <w:num w:numId="24" w16cid:durableId="1220246475">
    <w:abstractNumId w:val="16"/>
  </w:num>
  <w:num w:numId="25" w16cid:durableId="1431049907">
    <w:abstractNumId w:val="19"/>
  </w:num>
  <w:num w:numId="26" w16cid:durableId="229315633">
    <w:abstractNumId w:val="12"/>
  </w:num>
  <w:num w:numId="27" w16cid:durableId="1999655287">
    <w:abstractNumId w:val="8"/>
  </w:num>
  <w:num w:numId="28" w16cid:durableId="782110436">
    <w:abstractNumId w:val="21"/>
  </w:num>
  <w:num w:numId="29" w16cid:durableId="1182206077">
    <w:abstractNumId w:val="15"/>
  </w:num>
  <w:num w:numId="30" w16cid:durableId="1461269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aPLKuGjPPf4cYa1Ph9ZWZsccnQjSw6MFzfpmytGzLbAqW6M0sAsKJ+PQiFZ1SGYEEXKJQ/O+dQObIaRj4sz3Vg==" w:salt="hQ/+SgjySU8cKwDtMsL33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DD"/>
    <w:rsid w:val="000013AD"/>
    <w:rsid w:val="00007957"/>
    <w:rsid w:val="0001345E"/>
    <w:rsid w:val="000141B7"/>
    <w:rsid w:val="0001722F"/>
    <w:rsid w:val="000324B9"/>
    <w:rsid w:val="00054B15"/>
    <w:rsid w:val="00063D67"/>
    <w:rsid w:val="00070BB4"/>
    <w:rsid w:val="00074FFB"/>
    <w:rsid w:val="000821C2"/>
    <w:rsid w:val="000A3A32"/>
    <w:rsid w:val="000A62AA"/>
    <w:rsid w:val="000B1744"/>
    <w:rsid w:val="000B421F"/>
    <w:rsid w:val="000B5839"/>
    <w:rsid w:val="000C770C"/>
    <w:rsid w:val="000C7A38"/>
    <w:rsid w:val="000F5077"/>
    <w:rsid w:val="000F6E17"/>
    <w:rsid w:val="0010708B"/>
    <w:rsid w:val="00117AEB"/>
    <w:rsid w:val="00125B20"/>
    <w:rsid w:val="00126610"/>
    <w:rsid w:val="001267C8"/>
    <w:rsid w:val="00140D29"/>
    <w:rsid w:val="00147AD3"/>
    <w:rsid w:val="00153E73"/>
    <w:rsid w:val="00155878"/>
    <w:rsid w:val="00156810"/>
    <w:rsid w:val="001744D2"/>
    <w:rsid w:val="001766B4"/>
    <w:rsid w:val="00181E54"/>
    <w:rsid w:val="001873ED"/>
    <w:rsid w:val="00196349"/>
    <w:rsid w:val="001A1CC3"/>
    <w:rsid w:val="001A604C"/>
    <w:rsid w:val="001B199F"/>
    <w:rsid w:val="001B5753"/>
    <w:rsid w:val="001C39EE"/>
    <w:rsid w:val="001C4021"/>
    <w:rsid w:val="001C5716"/>
    <w:rsid w:val="001D33A0"/>
    <w:rsid w:val="001D607A"/>
    <w:rsid w:val="001E0C28"/>
    <w:rsid w:val="0020192C"/>
    <w:rsid w:val="002041D2"/>
    <w:rsid w:val="00207F56"/>
    <w:rsid w:val="00211764"/>
    <w:rsid w:val="00213145"/>
    <w:rsid w:val="00223971"/>
    <w:rsid w:val="00232CA4"/>
    <w:rsid w:val="00236116"/>
    <w:rsid w:val="00237E78"/>
    <w:rsid w:val="0024116C"/>
    <w:rsid w:val="002420F1"/>
    <w:rsid w:val="002427EC"/>
    <w:rsid w:val="00247EF2"/>
    <w:rsid w:val="00255A97"/>
    <w:rsid w:val="002618E6"/>
    <w:rsid w:val="0026199F"/>
    <w:rsid w:val="00262E91"/>
    <w:rsid w:val="002637C5"/>
    <w:rsid w:val="00265F62"/>
    <w:rsid w:val="00270629"/>
    <w:rsid w:val="002726C0"/>
    <w:rsid w:val="00280652"/>
    <w:rsid w:val="0029081D"/>
    <w:rsid w:val="002935BA"/>
    <w:rsid w:val="002A5DD8"/>
    <w:rsid w:val="002B659A"/>
    <w:rsid w:val="002C17E4"/>
    <w:rsid w:val="002C1810"/>
    <w:rsid w:val="002D31D4"/>
    <w:rsid w:val="002D5EFB"/>
    <w:rsid w:val="00301D7D"/>
    <w:rsid w:val="003151A2"/>
    <w:rsid w:val="00316A02"/>
    <w:rsid w:val="0032363C"/>
    <w:rsid w:val="00323E14"/>
    <w:rsid w:val="0033138A"/>
    <w:rsid w:val="003346CD"/>
    <w:rsid w:val="0034051C"/>
    <w:rsid w:val="00346021"/>
    <w:rsid w:val="0035476C"/>
    <w:rsid w:val="003615B4"/>
    <w:rsid w:val="003742D0"/>
    <w:rsid w:val="00376545"/>
    <w:rsid w:val="0039172C"/>
    <w:rsid w:val="00392774"/>
    <w:rsid w:val="00393CF3"/>
    <w:rsid w:val="00396609"/>
    <w:rsid w:val="003A1482"/>
    <w:rsid w:val="003A1FC5"/>
    <w:rsid w:val="003B7D75"/>
    <w:rsid w:val="003C06B0"/>
    <w:rsid w:val="003C5D61"/>
    <w:rsid w:val="003D5C9C"/>
    <w:rsid w:val="003D78DD"/>
    <w:rsid w:val="003E683F"/>
    <w:rsid w:val="003F466B"/>
    <w:rsid w:val="003F585E"/>
    <w:rsid w:val="00401A29"/>
    <w:rsid w:val="0040290A"/>
    <w:rsid w:val="00402D23"/>
    <w:rsid w:val="0040484E"/>
    <w:rsid w:val="004103A7"/>
    <w:rsid w:val="00411895"/>
    <w:rsid w:val="004218D2"/>
    <w:rsid w:val="004368EB"/>
    <w:rsid w:val="00442F71"/>
    <w:rsid w:val="00461365"/>
    <w:rsid w:val="00464093"/>
    <w:rsid w:val="00482855"/>
    <w:rsid w:val="00492BBF"/>
    <w:rsid w:val="00496243"/>
    <w:rsid w:val="004A323B"/>
    <w:rsid w:val="004A588A"/>
    <w:rsid w:val="004A6BEC"/>
    <w:rsid w:val="004A6E39"/>
    <w:rsid w:val="004B39F7"/>
    <w:rsid w:val="004B75F4"/>
    <w:rsid w:val="004D4731"/>
    <w:rsid w:val="004D4F1F"/>
    <w:rsid w:val="004E37C1"/>
    <w:rsid w:val="004E4133"/>
    <w:rsid w:val="004E607A"/>
    <w:rsid w:val="00501217"/>
    <w:rsid w:val="00501DAE"/>
    <w:rsid w:val="00511BB2"/>
    <w:rsid w:val="00512E8E"/>
    <w:rsid w:val="005131B9"/>
    <w:rsid w:val="00513AA3"/>
    <w:rsid w:val="00521E26"/>
    <w:rsid w:val="00525EB5"/>
    <w:rsid w:val="00530853"/>
    <w:rsid w:val="005400DE"/>
    <w:rsid w:val="005423BB"/>
    <w:rsid w:val="00547E8D"/>
    <w:rsid w:val="0055134E"/>
    <w:rsid w:val="00565DB9"/>
    <w:rsid w:val="00573DCD"/>
    <w:rsid w:val="00574C05"/>
    <w:rsid w:val="00584508"/>
    <w:rsid w:val="00585ED3"/>
    <w:rsid w:val="005864CA"/>
    <w:rsid w:val="005A68B7"/>
    <w:rsid w:val="005A7A86"/>
    <w:rsid w:val="005A7DF0"/>
    <w:rsid w:val="005B00FD"/>
    <w:rsid w:val="005B0BC8"/>
    <w:rsid w:val="005B7490"/>
    <w:rsid w:val="005D0C3F"/>
    <w:rsid w:val="005D3985"/>
    <w:rsid w:val="005D5CD0"/>
    <w:rsid w:val="005E12C8"/>
    <w:rsid w:val="005E2EB5"/>
    <w:rsid w:val="005E4DC7"/>
    <w:rsid w:val="005E6AA5"/>
    <w:rsid w:val="005F2EB8"/>
    <w:rsid w:val="005F78DA"/>
    <w:rsid w:val="006016A3"/>
    <w:rsid w:val="00602B74"/>
    <w:rsid w:val="00602DC9"/>
    <w:rsid w:val="00602DE0"/>
    <w:rsid w:val="006047F4"/>
    <w:rsid w:val="006069FE"/>
    <w:rsid w:val="006177AA"/>
    <w:rsid w:val="006223CD"/>
    <w:rsid w:val="00623797"/>
    <w:rsid w:val="00625B89"/>
    <w:rsid w:val="0062782C"/>
    <w:rsid w:val="00630FE0"/>
    <w:rsid w:val="0063395A"/>
    <w:rsid w:val="00640E5B"/>
    <w:rsid w:val="006421B4"/>
    <w:rsid w:val="00643FBB"/>
    <w:rsid w:val="00650EB3"/>
    <w:rsid w:val="006639F7"/>
    <w:rsid w:val="00665930"/>
    <w:rsid w:val="0066674C"/>
    <w:rsid w:val="00666FC9"/>
    <w:rsid w:val="00673430"/>
    <w:rsid w:val="00677D43"/>
    <w:rsid w:val="006813C2"/>
    <w:rsid w:val="006852EC"/>
    <w:rsid w:val="00685F9A"/>
    <w:rsid w:val="006A71FA"/>
    <w:rsid w:val="006B2F86"/>
    <w:rsid w:val="006C2557"/>
    <w:rsid w:val="006C646E"/>
    <w:rsid w:val="006D1FB8"/>
    <w:rsid w:val="006E1D25"/>
    <w:rsid w:val="006E2C39"/>
    <w:rsid w:val="006E7571"/>
    <w:rsid w:val="007232F0"/>
    <w:rsid w:val="00745B6C"/>
    <w:rsid w:val="007549E6"/>
    <w:rsid w:val="00755EC1"/>
    <w:rsid w:val="00772A79"/>
    <w:rsid w:val="00774837"/>
    <w:rsid w:val="00776239"/>
    <w:rsid w:val="007808D2"/>
    <w:rsid w:val="007923DC"/>
    <w:rsid w:val="00795F8B"/>
    <w:rsid w:val="007A7832"/>
    <w:rsid w:val="007B1971"/>
    <w:rsid w:val="007C2706"/>
    <w:rsid w:val="007C488C"/>
    <w:rsid w:val="007D1A70"/>
    <w:rsid w:val="007F486F"/>
    <w:rsid w:val="00810178"/>
    <w:rsid w:val="00812EB0"/>
    <w:rsid w:val="00814932"/>
    <w:rsid w:val="00817642"/>
    <w:rsid w:val="00824834"/>
    <w:rsid w:val="008279F0"/>
    <w:rsid w:val="008305A8"/>
    <w:rsid w:val="00830D48"/>
    <w:rsid w:val="00834F5E"/>
    <w:rsid w:val="00834F69"/>
    <w:rsid w:val="00842C32"/>
    <w:rsid w:val="0084566E"/>
    <w:rsid w:val="00845D31"/>
    <w:rsid w:val="00847475"/>
    <w:rsid w:val="0084757C"/>
    <w:rsid w:val="0085336E"/>
    <w:rsid w:val="00857BE5"/>
    <w:rsid w:val="00872839"/>
    <w:rsid w:val="00874CE3"/>
    <w:rsid w:val="008760C4"/>
    <w:rsid w:val="00877AB7"/>
    <w:rsid w:val="00880D54"/>
    <w:rsid w:val="008861E8"/>
    <w:rsid w:val="008B1696"/>
    <w:rsid w:val="008B25BE"/>
    <w:rsid w:val="008B53FA"/>
    <w:rsid w:val="008C16FF"/>
    <w:rsid w:val="008D00ED"/>
    <w:rsid w:val="008D7252"/>
    <w:rsid w:val="008D779E"/>
    <w:rsid w:val="008F5442"/>
    <w:rsid w:val="008F74BC"/>
    <w:rsid w:val="008F7C42"/>
    <w:rsid w:val="0090228C"/>
    <w:rsid w:val="00913B3F"/>
    <w:rsid w:val="0092615C"/>
    <w:rsid w:val="00932848"/>
    <w:rsid w:val="0093582E"/>
    <w:rsid w:val="00936F28"/>
    <w:rsid w:val="009531B9"/>
    <w:rsid w:val="00955FC0"/>
    <w:rsid w:val="009600B5"/>
    <w:rsid w:val="00961C59"/>
    <w:rsid w:val="00966B21"/>
    <w:rsid w:val="009670CC"/>
    <w:rsid w:val="0097280F"/>
    <w:rsid w:val="00975E0A"/>
    <w:rsid w:val="00980057"/>
    <w:rsid w:val="0098376B"/>
    <w:rsid w:val="00993BE0"/>
    <w:rsid w:val="00996126"/>
    <w:rsid w:val="00996524"/>
    <w:rsid w:val="00997CBA"/>
    <w:rsid w:val="009A2197"/>
    <w:rsid w:val="009A258A"/>
    <w:rsid w:val="009A42B4"/>
    <w:rsid w:val="009B01C2"/>
    <w:rsid w:val="009B1D65"/>
    <w:rsid w:val="009B36EB"/>
    <w:rsid w:val="009C5A41"/>
    <w:rsid w:val="009C734A"/>
    <w:rsid w:val="009D0691"/>
    <w:rsid w:val="009D07F7"/>
    <w:rsid w:val="009D667C"/>
    <w:rsid w:val="009F3504"/>
    <w:rsid w:val="00A010F6"/>
    <w:rsid w:val="00A05DD8"/>
    <w:rsid w:val="00A12D1A"/>
    <w:rsid w:val="00A142B1"/>
    <w:rsid w:val="00A17841"/>
    <w:rsid w:val="00A2170A"/>
    <w:rsid w:val="00A33746"/>
    <w:rsid w:val="00A47776"/>
    <w:rsid w:val="00A528B5"/>
    <w:rsid w:val="00A552BE"/>
    <w:rsid w:val="00A6270F"/>
    <w:rsid w:val="00A71F45"/>
    <w:rsid w:val="00A76B34"/>
    <w:rsid w:val="00A805ED"/>
    <w:rsid w:val="00A82861"/>
    <w:rsid w:val="00A838A7"/>
    <w:rsid w:val="00A8736F"/>
    <w:rsid w:val="00A9688F"/>
    <w:rsid w:val="00AA11BD"/>
    <w:rsid w:val="00AB0F77"/>
    <w:rsid w:val="00AB47CC"/>
    <w:rsid w:val="00AC6976"/>
    <w:rsid w:val="00AC7244"/>
    <w:rsid w:val="00AC781D"/>
    <w:rsid w:val="00AF214D"/>
    <w:rsid w:val="00B02F88"/>
    <w:rsid w:val="00B07F2E"/>
    <w:rsid w:val="00B11274"/>
    <w:rsid w:val="00B16325"/>
    <w:rsid w:val="00B302F6"/>
    <w:rsid w:val="00B37129"/>
    <w:rsid w:val="00B464C8"/>
    <w:rsid w:val="00B476BA"/>
    <w:rsid w:val="00B507D1"/>
    <w:rsid w:val="00B56665"/>
    <w:rsid w:val="00B64472"/>
    <w:rsid w:val="00B65356"/>
    <w:rsid w:val="00B66687"/>
    <w:rsid w:val="00B708A4"/>
    <w:rsid w:val="00B7313E"/>
    <w:rsid w:val="00B73238"/>
    <w:rsid w:val="00B739D9"/>
    <w:rsid w:val="00B84404"/>
    <w:rsid w:val="00B8767D"/>
    <w:rsid w:val="00B90DB0"/>
    <w:rsid w:val="00B90FCF"/>
    <w:rsid w:val="00B910ED"/>
    <w:rsid w:val="00B91E09"/>
    <w:rsid w:val="00BA6CCD"/>
    <w:rsid w:val="00BB386A"/>
    <w:rsid w:val="00BB590C"/>
    <w:rsid w:val="00BC438D"/>
    <w:rsid w:val="00BC7B5C"/>
    <w:rsid w:val="00BD1ACE"/>
    <w:rsid w:val="00BE5564"/>
    <w:rsid w:val="00BF0DDF"/>
    <w:rsid w:val="00BF6783"/>
    <w:rsid w:val="00C0177D"/>
    <w:rsid w:val="00C055B0"/>
    <w:rsid w:val="00C10798"/>
    <w:rsid w:val="00C163A5"/>
    <w:rsid w:val="00C179BB"/>
    <w:rsid w:val="00C22E93"/>
    <w:rsid w:val="00C270D4"/>
    <w:rsid w:val="00C32163"/>
    <w:rsid w:val="00C3377B"/>
    <w:rsid w:val="00C42B0B"/>
    <w:rsid w:val="00C60072"/>
    <w:rsid w:val="00C64667"/>
    <w:rsid w:val="00C7168F"/>
    <w:rsid w:val="00C74ECE"/>
    <w:rsid w:val="00C80ED4"/>
    <w:rsid w:val="00C8752F"/>
    <w:rsid w:val="00C90500"/>
    <w:rsid w:val="00C913C0"/>
    <w:rsid w:val="00C941FF"/>
    <w:rsid w:val="00CA1AB8"/>
    <w:rsid w:val="00CA4AFD"/>
    <w:rsid w:val="00CB1084"/>
    <w:rsid w:val="00CB4187"/>
    <w:rsid w:val="00CB44C0"/>
    <w:rsid w:val="00CB6E32"/>
    <w:rsid w:val="00CC3832"/>
    <w:rsid w:val="00CD29C0"/>
    <w:rsid w:val="00CE1494"/>
    <w:rsid w:val="00CE3180"/>
    <w:rsid w:val="00CF2C3E"/>
    <w:rsid w:val="00D059C3"/>
    <w:rsid w:val="00D11993"/>
    <w:rsid w:val="00D22626"/>
    <w:rsid w:val="00D32077"/>
    <w:rsid w:val="00D403A1"/>
    <w:rsid w:val="00D572AB"/>
    <w:rsid w:val="00D7507F"/>
    <w:rsid w:val="00D86569"/>
    <w:rsid w:val="00D86880"/>
    <w:rsid w:val="00D92F3B"/>
    <w:rsid w:val="00D956F6"/>
    <w:rsid w:val="00DA0C91"/>
    <w:rsid w:val="00DA172B"/>
    <w:rsid w:val="00DA1DA2"/>
    <w:rsid w:val="00DA4B16"/>
    <w:rsid w:val="00DA5A60"/>
    <w:rsid w:val="00DB02A3"/>
    <w:rsid w:val="00DB0A7E"/>
    <w:rsid w:val="00DB261B"/>
    <w:rsid w:val="00DB529C"/>
    <w:rsid w:val="00DC24B8"/>
    <w:rsid w:val="00DC2ADD"/>
    <w:rsid w:val="00DC3B83"/>
    <w:rsid w:val="00DD22DB"/>
    <w:rsid w:val="00DD354C"/>
    <w:rsid w:val="00DD53F6"/>
    <w:rsid w:val="00DE3290"/>
    <w:rsid w:val="00DF126F"/>
    <w:rsid w:val="00DF20E3"/>
    <w:rsid w:val="00DF63BD"/>
    <w:rsid w:val="00E0052B"/>
    <w:rsid w:val="00E117E2"/>
    <w:rsid w:val="00E12A16"/>
    <w:rsid w:val="00E20D9E"/>
    <w:rsid w:val="00E2646F"/>
    <w:rsid w:val="00E32D67"/>
    <w:rsid w:val="00E352F1"/>
    <w:rsid w:val="00E35D7D"/>
    <w:rsid w:val="00E437E8"/>
    <w:rsid w:val="00E45506"/>
    <w:rsid w:val="00E465DC"/>
    <w:rsid w:val="00E46945"/>
    <w:rsid w:val="00E50382"/>
    <w:rsid w:val="00E66658"/>
    <w:rsid w:val="00E84653"/>
    <w:rsid w:val="00E8503D"/>
    <w:rsid w:val="00E96913"/>
    <w:rsid w:val="00EA531C"/>
    <w:rsid w:val="00EA579B"/>
    <w:rsid w:val="00EA7B9B"/>
    <w:rsid w:val="00EB1597"/>
    <w:rsid w:val="00EB7AB5"/>
    <w:rsid w:val="00EE7787"/>
    <w:rsid w:val="00EF53A2"/>
    <w:rsid w:val="00F04D64"/>
    <w:rsid w:val="00F05C55"/>
    <w:rsid w:val="00F14714"/>
    <w:rsid w:val="00F14D03"/>
    <w:rsid w:val="00F24C01"/>
    <w:rsid w:val="00F30225"/>
    <w:rsid w:val="00F3497B"/>
    <w:rsid w:val="00F357A7"/>
    <w:rsid w:val="00F35FA2"/>
    <w:rsid w:val="00F41761"/>
    <w:rsid w:val="00F41ACB"/>
    <w:rsid w:val="00F42957"/>
    <w:rsid w:val="00F55A0E"/>
    <w:rsid w:val="00F57C8E"/>
    <w:rsid w:val="00F60C4A"/>
    <w:rsid w:val="00F64C10"/>
    <w:rsid w:val="00F80FA6"/>
    <w:rsid w:val="00F828B3"/>
    <w:rsid w:val="00F86094"/>
    <w:rsid w:val="00F87B30"/>
    <w:rsid w:val="00FA01B4"/>
    <w:rsid w:val="00FB284E"/>
    <w:rsid w:val="00FB5F0B"/>
    <w:rsid w:val="00FB73E9"/>
    <w:rsid w:val="00FB787D"/>
    <w:rsid w:val="00FC234E"/>
    <w:rsid w:val="00FC3146"/>
    <w:rsid w:val="00FC4241"/>
    <w:rsid w:val="00FC4C9A"/>
    <w:rsid w:val="00FC7967"/>
    <w:rsid w:val="00FE0706"/>
    <w:rsid w:val="00FE377D"/>
    <w:rsid w:val="00FF1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24EA2"/>
  <w15:docId w15:val="{5667BA5D-AAE4-4E59-AA50-4FE37D17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0CC"/>
    <w:rPr>
      <w:rFonts w:ascii="Tahoma" w:hAnsi="Tahoma"/>
    </w:rPr>
  </w:style>
  <w:style w:type="paragraph" w:styleId="Heading1">
    <w:name w:val="heading 1"/>
    <w:basedOn w:val="Normal"/>
    <w:link w:val="Heading1Char"/>
    <w:uiPriority w:val="9"/>
    <w:qFormat/>
    <w:rsid w:val="000B5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qFormat/>
    <w:rsid w:val="00401A29"/>
    <w:pPr>
      <w:keepNext/>
      <w:spacing w:before="240" w:after="240" w:line="240" w:lineRule="auto"/>
      <w:outlineLvl w:val="1"/>
    </w:pPr>
    <w:rPr>
      <w:rFonts w:eastAsia="Times New Roman" w:cs="Times New Roman"/>
      <w:b/>
      <w:color w:val="FF330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D78DD"/>
    <w:pPr>
      <w:ind w:left="720"/>
      <w:contextualSpacing/>
    </w:pPr>
  </w:style>
  <w:style w:type="paragraph" w:customStyle="1" w:styleId="Headinglevel1">
    <w:name w:val="Heading level 1"/>
    <w:basedOn w:val="Normal"/>
    <w:qFormat/>
    <w:rsid w:val="00834F69"/>
    <w:pPr>
      <w:spacing w:after="240" w:line="240" w:lineRule="auto"/>
      <w:outlineLvl w:val="0"/>
    </w:pPr>
    <w:rPr>
      <w:rFonts w:eastAsia="Times New Roman" w:cs="Times New Roman"/>
      <w:b/>
      <w:color w:val="003399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EE7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87"/>
  </w:style>
  <w:style w:type="table" w:styleId="TableGrid">
    <w:name w:val="Table Grid"/>
    <w:basedOn w:val="TableNormal"/>
    <w:uiPriority w:val="59"/>
    <w:rsid w:val="00EE7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1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8E"/>
  </w:style>
  <w:style w:type="character" w:styleId="Hyperlink">
    <w:name w:val="Hyperlink"/>
    <w:basedOn w:val="DefaultParagraphFont"/>
    <w:uiPriority w:val="99"/>
    <w:unhideWhenUsed/>
    <w:rsid w:val="00A805ED"/>
    <w:rPr>
      <w:color w:val="0000FF" w:themeColor="hyperlink"/>
      <w:u w:val="single"/>
    </w:rPr>
  </w:style>
  <w:style w:type="paragraph" w:customStyle="1" w:styleId="Default">
    <w:name w:val="Default"/>
    <w:rsid w:val="00DB0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52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A01B4"/>
  </w:style>
  <w:style w:type="character" w:styleId="Strong">
    <w:name w:val="Strong"/>
    <w:basedOn w:val="DefaultParagraphFont"/>
    <w:uiPriority w:val="22"/>
    <w:qFormat/>
    <w:rsid w:val="00FA01B4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0141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41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41B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B58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2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4F6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2AA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44C0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rmation@tibshelf.derbyshire.sch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da1495-39b2-4c99-afde-cbeb664ad8c6">
      <Terms xmlns="http://schemas.microsoft.com/office/infopath/2007/PartnerControls"/>
    </lcf76f155ced4ddcb4097134ff3c332f>
    <TaxCatchAll xmlns="122dec8f-36bf-49e8-8147-8d616ef1fd25" xsi:nil="true"/>
    <SharedWithUsers xmlns="122dec8f-36bf-49e8-8147-8d616ef1fd25">
      <UserInfo>
        <DisplayName>Tracey Johnston-Shaw</DisplayName>
        <AccountId>73</AccountId>
        <AccountType/>
      </UserInfo>
      <UserInfo>
        <DisplayName>Communications</DisplayName>
        <AccountId>315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5670CA90CDC4E852ADCB91736182E" ma:contentTypeVersion="14" ma:contentTypeDescription="Create a new document." ma:contentTypeScope="" ma:versionID="b39dbd9ad6a074da32ddfd5ff531ab72">
  <xsd:schema xmlns:xsd="http://www.w3.org/2001/XMLSchema" xmlns:xs="http://www.w3.org/2001/XMLSchema" xmlns:p="http://schemas.microsoft.com/office/2006/metadata/properties" xmlns:ns2="ceda1495-39b2-4c99-afde-cbeb664ad8c6" xmlns:ns3="122dec8f-36bf-49e8-8147-8d616ef1fd25" targetNamespace="http://schemas.microsoft.com/office/2006/metadata/properties" ma:root="true" ma:fieldsID="deef648b3f81898210f2c38bb4ca11f3" ns2:_="" ns3:_="">
    <xsd:import namespace="ceda1495-39b2-4c99-afde-cbeb664ad8c6"/>
    <xsd:import namespace="122dec8f-36bf-49e8-8147-8d616ef1f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a1495-39b2-4c99-afde-cbeb664ad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4e59020-7cdd-43ee-b0d3-7b35cda516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dec8f-36bf-49e8-8147-8d616ef1f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e572349-0c3d-4542-bf60-b59dabdcdec9}" ma:internalName="TaxCatchAll" ma:showField="CatchAllData" ma:web="122dec8f-36bf-49e8-8147-8d616ef1f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AEBD7-3028-47AC-BDF6-7A5422B0B4E2}">
  <ds:schemaRefs>
    <ds:schemaRef ds:uri="http://schemas.microsoft.com/office/2006/metadata/properties"/>
    <ds:schemaRef ds:uri="http://schemas.microsoft.com/office/infopath/2007/PartnerControls"/>
    <ds:schemaRef ds:uri="ceda1495-39b2-4c99-afde-cbeb664ad8c6"/>
    <ds:schemaRef ds:uri="122dec8f-36bf-49e8-8147-8d616ef1fd25"/>
  </ds:schemaRefs>
</ds:datastoreItem>
</file>

<file path=customXml/itemProps2.xml><?xml version="1.0" encoding="utf-8"?>
<ds:datastoreItem xmlns:ds="http://schemas.openxmlformats.org/officeDocument/2006/customXml" ds:itemID="{7D9DDC18-D51A-484A-A826-6963E28D3E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33674E-9BDB-42D7-8704-794296196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a1495-39b2-4c99-afde-cbeb664ad8c6"/>
    <ds:schemaRef ds:uri="122dec8f-36bf-49e8-8147-8d616ef1f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EB5914-6BD8-4A97-9201-7B07B5706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Tracey Johnston-Shaw</cp:lastModifiedBy>
  <cp:revision>3</cp:revision>
  <dcterms:created xsi:type="dcterms:W3CDTF">2024-05-22T09:00:00Z</dcterms:created>
  <dcterms:modified xsi:type="dcterms:W3CDTF">2024-05-23T11:44:00Z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0x0101007345670CA90CDC4E852ADCB91736182E</vt:lpwstr>
  </property>
  <property fmtid="{D5CDD505-2E9C-101B-9397-08002B2CF9AE}" pid="3" name="Order">
    <vt:r8>243200</vt:r8>
  </property>
  <property fmtid="{D5CDD505-2E9C-101B-9397-08002B2CF9AE}" pid="4" name="MediaServiceImageTags">
    <vt:lpwstr/>
  </property>
</Properties>
</file>